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64"/>
        <w:gridCol w:w="2262"/>
        <w:gridCol w:w="49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powie Izrael: Tak, Jego łaska trwa na wieki!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2024-04-28T16:18:20Z</dcterms:modified>
</cp:coreProperties>
</file>