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tak postanowił I uznaliśmy to za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się to zstało,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przez Pana, cudem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się to stało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dzięki JAHWE, cudem jest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cudem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się to stało, rzecz godna podziwu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володарі сіли і виговорювали проти мене, а твій раб вглиблювався в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to wyszło i jest tak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Jehowy; jest cudowny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2024-04-28T06:17:18Z</dcterms:modified>
</cp:coreProperties>
</file>