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przychodzi w imię JHWH!* Błogosławimy wam z 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21:9&lt;/x&gt;; &lt;x&gt;470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2024-04-28T09:33:25Z</dcterms:modified>
</cp:coreProperties>
</file>