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Aarona:* Tak, Jego łaska trwa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powie teraz dom Aarona, że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teraz, domie Aaronowy! że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teraz mówi dom Aaronów: że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Tak,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 dom Aarona: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 dom Aarona: „Jego łaska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powtarza dom Aarona, że na wieki trwa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ті, що чинять беззаконня, пішли його дорогами.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głosi dom Aarona, że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powiedzą ci z domu Aarona: ”Bo jego lojalna życzliwość trwa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2024-04-28T16:25:08Z</dcterms:modified>
</cp:coreProperties>
</file>