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3"/>
        <w:gridCol w:w="2091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dom Aarona:* Tak, Jego łaska trwa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2024-04-28T15:56:23Z</dcterms:modified>
</cp:coreProperties>
</file>