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nie boję się! Co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bał;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zemną, nie będę się bał, żeby mi co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moim: nie będę się bał, co by mi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 - cóż mi może zrobić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mną, nie lękam się,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nie będę się lękał,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więc się nie lękam - coś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завстидаюся коли я погляну на всі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nie ulęknę się; cóż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stronie; nie będę się bał.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2024-04-28T06:13:54Z</dcterms:modified>
</cp:coreProperties>
</file>