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On moim wsparciem, To ja spojrzę z góry na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ze mną wśród tych, którzy mi pomagają, więc zobaczę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tymi,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 między pomocnikami mymi; przetoż ja oglądam pomstę nad tymi, którzy mię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moim, a ja wzgardzę nieprzyjacioły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 mną, mój wspomożyciel, ja zaś będę mógł patrzeć z góry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 jako pomocnik mój, Ja zaś spoglądać będę z góry na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wśród tych, którzy mi pomagają, zatriumfuję więc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wspomożycielem, z góry spojrzę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by mnie wspomagać - spoglądam z góry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праведності серця коли я вивчаю судьби твоєї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do mej pomocy, a ja będę patrzeć na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 wśród tych, którzy mi pomagają, toteż spojrzę z góry na tych, którzy mnie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2024-04-27T21:05:28Z</dcterms:modified>
</cp:coreProperties>
</file>