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203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uciekać się* do JHWH** Niż polegać na ludziach.***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dłuższym zakończeniu Ps 136, w 11QPs a, zamiast: Lepiej uciekać się do JHWH, występuje: Lepiej ufać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&lt;x&gt;230 31:18&lt;/x&gt;; &lt;x&gt;230 34:23&lt;/x&gt;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60:13-14&lt;/x&gt;; &lt;x&gt;230 108:13-14&lt;/x&gt;; &lt;x&gt;230 146:3&lt;/x&gt;;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2024-04-28T10:19:44Z</dcterms:modified>
</cp:coreProperties>
</file>