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rozwiązań u Niego Niż polegać na wysoko postawionych.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władcach.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nadzieję w JAHWE, niżli mieć nadzieję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niżeli zaufać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możnowładcom.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w możnych pokładać.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Бет. Як випрямить молодший свою дорогу, коли зберігатиме твої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BOGU,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dostojnikom.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2024-04-27T16:46:30Z</dcterms:modified>
</cp:coreProperties>
</file>