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Twoich rozporządzeń nauczyłem się rozsądku, Dlatego nienawidzę wszelkiej kłamliwej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Twym rozporządzeniom nauczyłem się rozsądku, Dlatego nienawidzę wszelkich ścieżek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twoim przykazaniom nabywam rozumu; dlatego nienawidzę wszelkiej ścieżki fałszywej.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przykazań twoich nabyłem rozumu: przetoż mam w nienawiści wszelką ścieszkę obłędliwą.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przykazania twego zrozumiałem, przeto żem miał w nienawiści wszelką drogę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Twoich przykazań czerpię roztropność, dlatego nienawidzę wszelkiej ścieżki nieprawej.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przykazań twoich nabrałem rozumu, Dlatego nienawidzę wszelkiej ścieżki kłamliwej.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Czerpię roztropność z Twoich nakazów, dlatego nienawidzę wszelkich ścieżek kłamliwych.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Twoim przykazaniom jestem rozumny, toteż nienawidzę wszelkiej drogi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przykazania dały mi mądrość, dlatego nienawidzę wszelkiej drogi kłamliwej.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Twoje przepisy nabieram mądrości, dlatego nienawidzę wszelkiej drogi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rozkazom twoim wykazuję się zrozumieniem. Dlatego znienawidziłem wszelką ścieżkę fałszywą.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2024-05-06T18:25:56Z</dcterms:modified>
</cp:coreProperties>
</file>