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9"/>
        <w:gridCol w:w="2280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chwiejnych* nienawidzę, Lecz Twe Prawo** – kocham.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Odcinam się od ludzi chwiejnych, Lecz Twoje Prawo — kocham.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Nienawidzę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chwiejnych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myśli, ale miłuję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Wymysły mam w nienawiści, a zakon twój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Samech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Nienawidzę ludzi chwiejnych, a Prawo Twoje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chwiejnych nienawidzę, Ale zakon twój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Nienawidzę ludzi chwiejnych, bo ukochałem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Znienawidziłem niegodziwość, a umiłowałem Prawo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Nienawidzę ludzi dwojakiego serca, kocham zaś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Nienawidzę dwuznacznych, a Twoją naukę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o połowicznym sercu znienawidziłem, ale twoje prawo umiłowałem.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18:21&lt;/x&gt;; &lt;x&gt;660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Twe Prawo MT G: Twe Prawo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2024-05-06T19:43:22Z</dcterms:modified>
</cp:coreProperties>
</file>