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5"/>
        <w:gridCol w:w="2139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to, co słuszne i sprawiedliwe – Nie wydawaj mnie moim gnębicielom.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to, co słuszne i sprawiedliwe — Nie wydawaj mnie moim gnębicielom.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Sprawowałem sąd i sprawiedliwość; nie wydawaj mnie moim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sądy i sprawiedliwość: nie podawajże mię tym, którzy mi gwałt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Ajin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Wykonuję prawo i sprawiedliwość; nie wydawaj mnie moim ciemięzcom!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Wykonuję prawo i sprawiedliwość; Nie wydawaj mnie w ręce gnębicieli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Wypełniam prawo i sprawiedliwość, nie wydawaj mnie moim prześladowcom.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Wypełniałem prawo i sprawiedliwość, nie wydaj mnie tym, co mnie krzywdzą.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Pełniłem Prawo i sprawiedliwość, nie wydawaj mnie moim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Spełniałem wyroki i sprawiedliwość; nie zostawiaj mnie moim ciemięzcom.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Czyniłem zadość sądowi i prawości. Nie wydawaj mnie tym, którzy mnie oszukują!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2024-05-07T03:42:13Z</dcterms:modified>
</cp:coreProperties>
</file>