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swoje oblicze* ** nad swoim sługą I 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Potraktuj przychylnie swego sługę.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2024-05-07T00:41:18Z</dcterms:modified>
</cp:coreProperties>
</file>