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2080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 Ponieważ nie zważają na Twoją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 i czułem odrazę, że nie przestrzegali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przestępców, i mierziało mię to, że wyroku twego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przestępce a schnąłem, że nie strzegli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odstępców i wstręt mnie ogarnia, bo mowy Twojej nie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odstępców, czuję odrazę, Że nie strzegą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odrazę, gdy patrzę na odstępców, bo lekceważą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 i bolałem nad tym, że nie zachowują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odstępców i oburzam się, nie przestrzegają bowiem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odstępców, którzy nie przestrzegają Twojego słowa oraz się oburzyłem.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postępujących zdradzieckoi czuję wstręt, gdyż nie strzegli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2024-05-06T23:37:30Z</dcterms:modified>
</cp:coreProperties>
</file>