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9"/>
        <w:gridCol w:w="2144"/>
        <w:gridCol w:w="55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też chodził w wolności,* Ponieważ szukam Twych rozporządzeń.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żył tak, jak żyje człowiek wolny,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Ponieważ szukam Twoich poleceń.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będę chodził drogą przestronną, bo szukam twoich nakazów.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ustawicznie będę chodził na przestrzeństwie, bom się dopytał rozkazań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chodziłem na przestrzeństwie, iżem pilnie szukał przykazania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kroczyć drogą przestronną, bo szukam Twoich postanowień.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chodzić będę na wolności, Bo szukam rozkazów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kroczyć przestronną drogą, bo szukam Twoich nakazów.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Mogę kroczyć swobodnie, bo kieruję się Twoimi przykazaniami.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kroczył drogą przestronną, bo szukam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chodził w wolności, bo pragnę Twoich przepisów.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przechadzać się będę w miejscu przestronnym, szukam bowiem twoich rozkazów.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 szerokiej (l. rozległej) (przestrzeni) 4QPs g MT G, zob. &lt;x&gt;160 4:13&lt;/x&gt;; Jb 1 1:9: po jego szerokich ulicach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2024-05-07T00:15:17Z</dcterms:modified>
</cp:coreProperties>
</file>