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9"/>
        <w:gridCol w:w="1443"/>
        <w:gridCol w:w="6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mnie stworzyły i ukształtowały,* Uczyń mnie rozsądnym,** bym się uczył Twych przykazań!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&lt;x&gt;220 10:8-9&lt;/x&gt;; &lt;x&gt;230 139:14&lt;/x&gt;; &lt;x&gt;300 18:6&lt;/x&gt;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Daj mi rozum (l. zrozumienie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2024-05-06T18:23:01Z</dcterms:modified>
</cp:coreProperties>
</file>