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wybieram pokój, Gdy przemawiam,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ale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 do pokoju; ale gdy o tem mówię, oni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mówię o pokoju, tamci prą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pokojem, Ale gdy przemówię, oni są za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pragnę pokoju – lecz gdy to 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pokojem! Lecz gdy do nich przemawiam, oni dążą do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pokój to jedno! Ale ledwo przemówię,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тебе обереже від всякого зла, обереже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pokojem, ale cokolwiek bym mówił oni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opowiadam się za pokojem; ale gdy mówię, oni są za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2024-05-02T12:19:55Z</dcterms:modified>
</cp:coreProperties>
</file>