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dla stopni.* Moje oczy wznoszę w stronę gór.** Skąd nadejdzie mi pomoc?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stopni MT: stopni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Góry: (1) negatywnie, jako miejsce zagrożenia; (2) pozytywnie, jako miejsce przebywania Boga, który jest źródłem wszelkiej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2024-05-07T03:52:31Z</dcterms:modified>
</cp:coreProperties>
</file>