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twoim stróżem, JAHWE twoim cieniem przy twym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twoim stróżem,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cieniem twoim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stróżem twoim; Pan jest cieniem twoim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strzeże, JAHWE obrona twoja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strzeże, Pan twoim cieniem przy twym boku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stróżem twoim, Pan cieniem twoim po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Tym, który cię strzeże, JAHWE cieniem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strażnikiem twoim, JAHWE twoją osłoną, On jest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twym stróżem, Jahwe twym cieniem po twojej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там престоли сіли на суд, престоли над домом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twoim stróżem, BÓG twoim cieniem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strzeże. JAHWE jest twym cieniem po twej prawej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2024-05-06T19:58:39Z</dcterms:modified>
</cp:coreProperties>
</file>