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Jerozolimy!* Niech się poszczęści tym, którzy ciebie kochają!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15:5&lt;/x&gt;; &lt;x&gt;650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2024-05-07T09:14:05Z</dcterms:modified>
</cp:coreProperties>
</file>