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przewaliłyby się nad naszą duszą Wody rozszalałe.*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2024-05-06T03:33:23Z</dcterms:modified>
</cp:coreProperties>
</file>