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Ci, którzy ufają JAHWE,* są jak góra Syjon – Nieporuszona,** trwająca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Ci, którzy ufają JAHWE, są jak góra Syjon — Nieporuszona, wiecznie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stopni. Ci, którzy ufają JAHWE, są jak góra Syjon, która się nie porusza,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Którzy ufają w Panu, są jako góra Syon, która się nie poruszy, ale na wieki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Którzy ufają w JAHWE, jako góra Syjon: nie poruszy się na wieki, który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Ci, którzy Panu ufają, są jak góra Syjon, co się nie porusza, ale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Ci, którzy ufają Panu, są jak góra Syjon, Która się nie chwieje, lecz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Ci, którzy ufają Panu, są jak góra Syjon, niezachwiana i trwała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Ci, którzy ufają JAHWE, są jak góra Syjon. Ona się nigdy nie chwieje, lecz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Ufający Jahwe są jak góra Syjon, która się nie chwieje,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Коли Господь повернув полон Сіона ми стали наче потішені.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Ci, co ufają WIEKUISTEMU są jak góra Cyon – niewzruszona, wiecznotrwała.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ufają JAHWE, są jak góra Syjon, którą nic nie może zachwiać, lecz która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10:30&lt;/x&gt;; &lt;x&gt;290 28:16&lt;/x&gt;; &lt;x&gt;300 7:4-15&lt;/x&gt;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Nieporuszona MT: Która się nie (poruszy) 11QPs a; Nie zostanie poruszona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9:36-37&lt;/x&gt;; &lt;x&gt;290 14:5&lt;/x&gt;; &lt;x&gt;290 57:13&lt;/x&gt;; &lt;x&gt;290 60:21&lt;/x&gt;; &lt;x&gt;330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2024-05-01T15:02:00Z</dcterms:modified>
</cp:coreProperties>
</file>