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8"/>
        <w:gridCol w:w="6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jednak, którzy zbaczają na swe kręte drogi,* JAHWE odprowadzi** wraz z*** czyniącymi nieprawość.**** Pokój nad Izraelem!*****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Tych jednak (...) nieprawość MT: Krętymi drogami (JHW)H (poprowadzi) wszystkich czyniących nieprawość 11QPs a. Tych jednak, którzy zbaczają na kręte drogi,/ Pan odprowadzi wraz z czyniącymi nieprawość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1:17&lt;/x&gt;; &lt;x&gt;230 122:8&lt;/x&gt;; &lt;x&gt;230 128:6&lt;/x&gt;; &lt;x&gt;550 6:16&lt;/x&gt;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wraz z 4QPs e MT G: wszystkich 11QPs 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czyniącymi (tę) nieprawość MT G; czyniącymi nieprawość 11QPs a Mss.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Wyrażenie funkcjonujące od początku V w. p. Chr.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14:7&lt;/x&gt;; &lt;x&gt;230 85:2&lt;/x&gt;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2024-05-01T18:57:03Z</dcterms:modified>
</cp:coreProperties>
</file>