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nam, JAHWE, powodzenie Jak strumienie w Negeb!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nam, o JAHWE, powodzenie Jak strumienie na spieczony grunt!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Odwróć, JAHWE, naszą niewolę jak strumienie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Przywróćże zaś, o Panie! pojmanie nasze, jako strumienie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Nawróćże, JAHWE, pojmanie nasze, jako strumień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Odmień nasz los, o Panie, jak strumienie w [ziemi] Negeb.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Odmień, Panie, losy nasze Jak strumienie w ziemi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spraw, by powrócili nasi wygnańcy, jak strumienie w ziemi Negeb!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Odmień nasz los, JAHWE, jak wyschłe strumienie w ziemi południowej!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Odmień, o Jahwe, nasz los tak jak potoki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стріли в руці сильного, так сини викинених.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BOŻE naszych wygnańców, jak strumienie na spiekłą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z powrotem zebrać, JAHWE, naszą społeczność pojmanych, jak łożyska potoków w Negebie.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2024-04-28T06:19:04Z</dcterms:modified>
</cp:coreProperties>
</file>