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55"/>
        <w:gridCol w:w="2051"/>
        <w:gridCol w:w="2490"/>
        <w:gridCol w:w="44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Siejący ze łzami,* Zbierają z radością!**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Siejący (l. ten, który sieje ) ze łzami 11QPs a(korekta) MT: Ci, którzy wychodzą i płaczą 11QPs a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25:8-9&lt;/x&gt;; &lt;x&gt;730 7:17&lt;/x&gt;; &lt;x&gt;730 21:4&lt;/x&gt;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2024-04-28T05:19:37Z</dcterms:modified>
</cp:coreProperties>
</file>