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długo? Czy wciąż będziesz o mnie zapominał? Dokąd będziesz skrywał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 i codziennie trapił się w sercu? Jak długo mój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Panie? Zapomniszże mię na wieki? dokądże ukrywać będziesz oblicza twego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będę rozbierał rady w duszy mojej, frasunek w sercu moim przez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całkiem o mnie nie będziesz pamiętał? Dokąd kryć będziesz przede mną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Panie, będziesz mnie stale zapominał? Dopókiż zakrywać będziesz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zapominał o mnie? Czy zawsze? Jak długo będziesz skrywał swoje oblicze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nie będziesz o mnie pamiętał? Jak długo będziesz odwracał ode mnie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Jahwe, wcale na mnie nie wspomnisz? Dokąd zakrywać będziesz przede mną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 неба поглянув на людських синів, щоб побачити чи є той, що розуміє, або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będziesz o mnie zupełnie zapominał? Dokąd Twe oblicze będziesz ode mnie odwracał?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stawiać opór w swej duszy, chować smutek w swym sercu za dnia? Jak długo mój nieprzyjaciel będzie się wynosił nade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2024-05-06T11:39:11Z</dcterms:modified>
</cp:coreProperties>
</file>