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JHWH* – Od teraz aż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JAHWE —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pokłada nadzieję w JAHWE odtąd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Miejże nadzieję w Panu, o Izraelu!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Izrael nadzieję ma w JAHWE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pokładaj w Panu nadzieję teraz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Pana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ufaj JAHWE,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zaufa JAHWE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zaufaj Jahwe już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ввійду до помешкання мого дому, не вийду на ліжко моєї постелі,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i na wieki oczekuj WIEKUISTEGO,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wyczekuje JAHWE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2024-04-29T05:52:59Z</dcterms:modified>
</cp:coreProperties>
</file>