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JHWH* – Od teraz aż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2024-04-29T01:41:47Z</dcterms:modified>
</cp:coreProperties>
</file>