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185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stopni.* Pamiętaj,** *** JAHWE, Dawidowi Cały jego trud,****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królewski (pod. jak Ps 2, 18, 20, 21, 27, 35, 45, 72, 89, 101, 110, 118, 132, 144 :1-11) i proroczy.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Wynagrodź.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22:14&lt;/x&gt;; &lt;x&gt;160 5:19&lt;/x&gt;; &lt;x&gt;230 137:7&lt;/x&gt;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upokorzenie, cichość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2024-05-18T16:21:27Z</dcterms:modified>
</cp:coreProperties>
</file>