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Twego sługę, Dawida, Nie odwracaj oblicza Twego pomazańca!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2024-05-18T16:29:46Z</dcterms:modified>
</cp:coreProperties>
</file>