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Dawidowi prawdę, Nie wycofa się z niej: Z owocu* twego łona** posadzę na twym tronie (następcę)!***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potwierdził Dawidowi przysięgą, Z której się nie wycofa: Twojego potomka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Posadzę na twym 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Dawidowi prawdę i nie wycofa się z tego: Z owocu twoich bioder posadzę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Dawidowi prawdę, a nie uchyli się od niej, mówiąc: Z owocu żywota twego posadzę na stolicy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Dawidowi prawdę a nie odmieni jej: Z owocu żywota twego posadzę na stolicy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 przysięgą dał Dawidowi trwałą obietnicę, której nie cofnie: Potomstwo z ciebie zrodzone posadzę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Pan Dawidowi niezłomną przysięgę, Której nie cofnie: Jednego z potomków twoich Osadzę na tronie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złożył Dawidowi przysięgę, której nie cofnie: Osadzę na twoim tronie twojego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złożył Dawidowi nieodwołalną przysięgę i od niej nie odstąpi: „Potomka rodu twego posadzę na twoim 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przysięgą potwierdził Dawidowi trwałą obietnicę, której nie odwoła: ”Potomka z twojego rodu osadzę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prawdzie zaprzysiągł Dawidowi i się nie cofnie od niej: Z owocu twojego życia wyniosę na twój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Dawidowi, zaprawdę, nie wycofa się z tego: ”Z owocu twego wnętrza posadzę na twoim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MT G: Owszem, z owocu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łona, </w:t>
      </w:r>
      <w:r>
        <w:rPr>
          <w:rtl/>
        </w:rPr>
        <w:t>מִּפְרִי בִטְנְָך</w:t>
      </w:r>
      <w:r>
        <w:rPr>
          <w:rtl w:val="0"/>
        </w:rPr>
        <w:t xml:space="preserve"> , idiom: Z twoich potomków.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7:12&lt;/x&gt;; &lt;x&gt;110 8:25&lt;/x&gt;; &lt;x&gt;140 6:16&lt;/x&gt;; &lt;x&gt;230 89:4-5&lt;/x&gt;;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2024-05-18T17:14:07Z</dcterms:modified>
</cp:coreProperties>
</file>