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twoi synowie będą strzec mego przymierza I moich postanowień, których ich nauczę, To również ich synowie – na zawsze Zasiadać będą* na twoim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twoi synowie pozostaną w przymierzu ze Mną, Wierni postanowieniom, których ich nauczę, To również ich synowie Zasiądą na twym tronie — i tak będzie na zawsze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 synowie będą strzegli mojego przymierza i moich świadectw, których ich nauczę, to wtedy i ich synowie aż na wieki będą siedzieli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Będąli strzegli synowie twoi przymierza mojego, i świadectw moich, których ich nauczę: tedy i synowie ich aż na wieki będą siedzieli na stolicy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synowie twoi strzec będą testamentu mego i świadectw moich tych, których ich nauczę, i synowie ich aż na wieki będą siedzieć na stolicy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zachowają twoi synowie moje przymierze i moje napomnienia, których im udzielę, także ich synowie na wieki zasiądą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synowie twoi strzec będą przymierza mego I świadectwa mego, którego ich nauczę, Wtedy i synowie ich na zawsze Zasiadać będą na tronie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twoi synowie będą strzec Mojego przymierza i napomnień, których im udzielę, to także ich potomkowie na wieki zasiądą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 synowie zachowają moje przymierze i moje nakazy, których ich nauczę, to również ich synowie na wieki będą zasiadać na twym tronie!”.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 synowie strzec będą mego przymierza i nakazów, o których ich pouczę, ich także synowie na wieki zasiadać będą na twoim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 synowie będą przestrzegać Mojego przymierza oraz tego świadectwa, którego ich nauczam, także ich synowie będą na wieki zasiadać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twoi synowie będą się trzymać mego przymierza oraz moich przypomnień, których ich nauczę, to również ich synowie na zawsze będą zasiadać na twoim tronie”.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Zasiadać będą na twoim tronie MT G: wstąpią na twój tron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2024-05-18T18:09:17Z</dcterms:modified>
</cp:coreProperties>
</file>