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twoi synowie będą strzec mego przymierza I moich postanowień, których ich nauczę, To również ich synowie – na zawsze Zasiadać będą* na twoim tronie,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Zasiadać będą na twoim tronie MT G: wstąpią na twój tron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2024-05-18T16:28:23Z</dcterms:modified>
</cp:coreProperties>
</file>