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2229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wybrał Syjon,* Zapragnął mieć go na swoje mieszkanie: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wybrał Syjon, Tam postanowił mieć mieszkanie: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wybrał Syjon i upodobał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na mieszkanie: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Pan Syon, i upodobał go sobie na mieszkanie,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obrał Syjon, obrał ji na mieszkanie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wybrał Syjon, tej siedziby zapragnął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wybrał Syjon I chciał go na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Syjon, zapragnął go na mieszkanie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JAHWE wybrał Syjon, zapragnął go na mieszkanie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wybrał Syjon, w nim pragnął mieć swoją siedzibę: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wybrał Cyon, upodobał go Sobie na Swą siedzibę,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Syjon; zatęsknił za nim jako mieszkaniem dla siebie: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6:6&lt;/x&gt;; &lt;x&gt;140 7:12&lt;/x&gt;; &lt;x&gt;230 76:3&lt;/x&gt;; &lt;x&gt;230 78:68&lt;/x&gt;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2024-05-18T18:08:55Z</dcterms:modified>
</cp:coreProperties>
</file>