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79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zaopatrzenie hojnie pobłogosławię,* Jego ubogich nakarmię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zapasy hojnie pobłogosławię, Jego ubogich nakarmię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obficie błogosławił jego żywność, a jego ubogich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jego będę obficie błogosławił, a ubogich jego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jego błogosławiąc ubłogosławię, ubogie jego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szczodrze błogosławił jego zasobom, jego ubogich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Zasoby jego hojne pobłogosławię, Ubogich jego nakarmię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pobłogosławię jego zasoby, jego ubogich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hojnie jego żywność, a jego ubogich nasycę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zasoby hojnie pobłogosławię, biednych jego chlebem nakarmię.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płodom pobłogosławię, jego biednych nasycę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Zasoby jego bezsprzecznie pobłogosławię, jego biednych nasycę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2024-05-18T18:08:43Z</dcterms:modified>
</cp:coreProperties>
</file>