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kapłanów przyozdobię zbawieniem, A Jego wierni będą radośnie wiwatować,*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kapłanów przyozdobię zbawieniem, A w jego wiernych wzbudzę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kapłanów przyodzieję zbawieniem, a jego święci będą wołać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jego przyoblokę zbawieniem, a święci jego weseląc się, radować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Kapłany jego przyoblokę zbawieniem, a święci jego weselem weselić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kapłanów odzieję zbawieniem, a ci, którzy go prawdziwie miłują, będą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kapłanów jego przyodzieję zbawieniem, A jego wierni wielce radować się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kapłanów odzieję zbawieniem, a jego święci będą się bardzo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kapłanów odzieję zbawieniem, a jego wierni będą wołać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kapłanów przyoblekę zbawieniem, a jego wierni bardzo się będą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kapłanów oblekę zbawieniem, a jego święci będą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kapłanów jego przyodzieję wybawieniem, a lojalni wobec niego do prawdy będą radośnie wołać.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 radośnie wiwatować MT G: będą wiwatować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2024-05-18T14:02:03Z</dcterms:modified>
</cp:coreProperties>
</file>