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kapłanów przyozdobię zbawieniem, A Jego wierni będą radośnie wiwatować,*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 radośnie wiwatować MT G: będą wiwatować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2024-05-18T14:47:45Z</dcterms:modified>
</cp:coreProperties>
</file>