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wzbudzę róg* ** Dawidowi, Przygotuję lampę*** **** mojemu pomazańcowi.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róg, </w:t>
      </w:r>
      <w:r>
        <w:rPr>
          <w:rtl/>
        </w:rPr>
        <w:t>קֶרֶן</w:t>
      </w:r>
      <w:r>
        <w:rPr>
          <w:rtl w:val="0"/>
        </w:rPr>
        <w:t xml:space="preserve"> , idiom: władcę.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33:17&lt;/x&gt;; &lt;x&gt;90 2:10&lt;/x&gt;; &lt;x&gt;110 22:11&lt;/x&gt;; &lt;x&gt;230 18:3&lt;/x&gt;; &lt;x&gt;230 92:11&lt;/x&gt;;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lampę, </w:t>
      </w:r>
      <w:r>
        <w:rPr>
          <w:rtl/>
        </w:rPr>
        <w:t>נֵר</w:t>
      </w:r>
      <w:r>
        <w:rPr>
          <w:rtl w:val="0"/>
        </w:rPr>
        <w:t xml:space="preserve"> , idiom: dynastię, &lt;x&gt;110 11:36&lt;/x&gt;.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2024-05-18T17:25:57Z</dcterms:modified>
</cp:coreProperties>
</file>