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 wobec JAHWE, (Jak) ślubował Mocarzowi Jakuba:*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przysiągł wobec JAHWE I że przed Mocarzem Jakuba złożył taki ślub: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przysiągł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ślubował potężnemu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przysiągł Panu, a ślub uczynił mocarzowi Jakóbowemu,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przysiągł JAHWE, ślubował ślub Bogu Jakobowemu: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złożył przysięgę przed Panem, związał się ślubem przed Wszechmocnym Jakuba: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przysiągł Panu, Ślubował mocarzowi Jakuba: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przysiągł JAHWE, ślubował Mocarzowi Jakuba: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JAHWE przysięgę, ślubował potężnemu Bogu Jakuba: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złożoną przez niego przysięgę Jahwe i na ślubowanie przed Mocnym Jakuba: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миро на голові, що сходить на бороду, бороду Аарона, що сходить на рубці його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złożył przysięgę BOGU i ślubował Mocarzowi Jakóba: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 JAHWE, jak ślubował Mocarzowi Jakubowemu;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49:24&lt;/x&gt;; &lt;x&gt;230 132:5&lt;/x&gt;; &lt;x&gt;290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2024-05-18T18:07:10Z</dcterms:modified>
</cp:coreProperties>
</file>