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 wobec JAHWE, (Jak) ślubował Mocarzowi Jakuba:*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49:24&lt;/x&gt;; &lt;x&gt;230 132:5&lt;/x&gt;; &lt;x&gt;290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2024-05-18T15:28:52Z</dcterms:modified>
</cp:coreProperties>
</file>