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namiotu mego domu, Nie położę się na posłaniu mego łoża,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2024-05-18T16:29:42Z</dcterms:modified>
</cp:coreProperties>
</file>