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1"/>
        <w:gridCol w:w="238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użyczę snu moim oczom Ani drzemki mym powiekom,*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użyczę snu swoim oczom I nie dam się zdrzemnąć powiekom,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dam zasnąć swoim oczom ani drzemać swoim powiekom;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pozwolę snu oczom moim, ani powiekom moim drzemania,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przypuszczę sen na oczy moje i drzymanie na powieki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użyczę snu moim oczom, powiekom moim spoczynku,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użyczę snu oczom moim Ani powiekom moim drzemania,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zmrużę swoich oczu, nie pozwolę spocząć powiekom,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dam zasnąć oczom moim ani odpocząć powiekom,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pozwolę na sen moim oczom ani moim źrenicom na odpoczynek,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użyczę snu moim oczom, a mym powiekom drzemania,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dam snu oczom swoim ani drzemki swym promiennym oczom,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2024-05-18T16:20:39Z</dcterms:modified>
</cp:coreProperties>
</file>