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7"/>
        <w:gridCol w:w="2036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Przybytku dla Mocarza Jakuba.*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Przybytku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Póki nie znajdę miejsca dla JAHWE, mieszkania dla potężnego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nie znajdę miejsca dla Pana, na mieszkania mocarzowi Jakóbowemu.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odpoczynek na skronie moje: aż najdę miejsce JAHWE, przybytek Bogu Jakob.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Pana, mieszkania - Mocnemu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Pana, Mieszkania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nie znajdę miejsca dla JAHWE, mieszkania dla Mocarza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znajdę miejsca dla JAHWE, mieszkania dla potężnego Boga Jakuba!”.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się nie znajdzie miejsce dla Jahwe, Przybytek dla Mocnego Jakuba”.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znajdę miejsca dla BOGA, siedziby dla Mocarza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znajdę miejsca dla JAHWE, wspaniałego przybytku dla Mocarza Jakubowego”.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7:2&lt;/x&gt;; &lt;x&gt;110 8:17&lt;/x&gt;; &lt;x&gt;130 17:1&lt;/x&gt;; &lt;x&gt;130 28:2&lt;/x&gt;; &lt;x&gt;510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2024-05-18T15:30:38Z</dcterms:modified>
</cp:coreProperties>
</file>