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Przybytku dla Mocarza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7:2&lt;/x&gt;; &lt;x&gt;110 8:17&lt;/x&gt;; &lt;x&gt;130 17:1&lt;/x&gt;; &lt;x&gt;130 28:2&lt;/x&gt;; &lt;x&gt;510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2024-05-18T14:22:50Z</dcterms:modified>
</cp:coreProperties>
</file>