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2135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usłyszeliśmy o niej* w Efrata,** *** Znaleźliśmy ją na polach Jaar.****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usłyszeliśmy o arce w Efrata,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Znaleźliśmy ją na polach Jaar.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usłyszeliśmy o niej w Efrata, znaleźliśmy ją na polach leśnych.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usłyszawszy o niej w Efracie, znaleźliśmy ją na polach leśnych.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Otośmy o nim słyszeli w Efracie, naleźliśmy ji na polach leśnych.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Otośmy słyszeli w Efrata o arce, znaleźliśmy ją na polach Jaaru.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usłyszeliśmy o niej w Efrata, Znaleźliśmy ją na polach Jaar.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w Efrata o arce, znaleźliśmy ją na polach Jaaru.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słyszeliśmy o arce w Efrata, znaleźliśmy ją na polach Jaaru: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Otośmy usłyszeli o niej w Efrata, znaleźliśmy ją na polach Jaar.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słyszeliśmy o niej w Efrata i znaleźliśmy ją na błoniach Jaar.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usłyszeliśmy o nim w Efracie, znaleźliśmy go na polach leśnych.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skrzynię Świadectwa l.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do którego należało Betlejem: &lt;x&gt;80 4:11&lt;/x&gt;; &lt;x&gt;400 5:1&lt;/x&gt;; por. &lt;x&gt;10 35:16&lt;/x&gt;, 19;&lt;x&gt;10 48:7&lt;/x&gt;.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35:19&lt;/x&gt;; &lt;x&gt;400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Kiriat-Jearim: &lt;x&gt;90 6:21-7:2&lt;/x&gt;.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7:1-2&lt;/x&gt;; &lt;x&gt;100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2024-05-18T14:38:11Z</dcterms:modified>
</cp:coreProperties>
</file>