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9"/>
        <w:gridCol w:w="2100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podnóżka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Jego podnóżka.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oddajmy pokłon u podnóżka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Wnijdźmyż do przybytków jego, a kłaniajmy się u podnóżka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przybytku jego, kłaniać się będziemy na miejscu, gdzie stały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mieszkania, padnijmy u podnóżka stóp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przybytków jego Padnijmy na twarz u podnóżka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miejsca Jego przebywania, oddajmy pokłon u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„Wejdziemy do Jego siedziby, pokłonimy się przed podnóżkiem stóp 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Namiotu, ukórzmy się u podnóżka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ukorzmy się u podnóżka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wspaniałego przybytku; pokłońmy się u jego podnóżka.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&lt;x&gt;230 110:1&lt;/x&gt;;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2024-05-18T16:22:02Z</dcterms:modified>
</cp:coreProperties>
</file>