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7"/>
        <w:gridCol w:w="6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JAHWE,* (i wyrusz) do miejsca Twego odpoczynku – Ty i arka Twojej mocy!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10:35&lt;/x&gt;; &lt;x&gt;140 6:41&lt;/x&gt;; &lt;x&gt;230 68:2&lt;/x&gt;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2024-05-18T16:21:07Z</dcterms:modified>
</cp:coreProperties>
</file>