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przywdzieją sprawiedliwość, A Twoi wierni* niech wiwatują!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przywdzieją sprawiedliwość, A oddani Tobie niech wołają na wiwat!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ubiorą się w sprawiedliwość, a twoi święci niech 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twoi niech się obloką w sprawiedliwość, a święci twoi nie się rozradują.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twoi niech się obloką w sprawiedliwość, a święci twoi niechaj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kapłani Twoi odzieją w sprawiedliwość, a Twoi czciciele niech się radują!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twoi niech obloką się w sprawiedliwość, A wierni twoi niech śpiewają radośnie!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odzieją się w sprawiedliwość, niech cieszą się Twoi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Twoi ubiorą się w sprawiedliwość, a Twoi wierni niech wołają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kapłani przyobleką się w sprawiedliwość, a wierni Twoi niechaj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kapłani odzieją się sprawiedliwością, a Twoi święci się uradują.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 twoi odzieją się prawością, a lojalni wobec ciebie niech wołają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(chasid), pod.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2024-05-18T14:48:10Z</dcterms:modified>
</cp:coreProperties>
</file>