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przywdzieją sprawiedliwość, A Twoi wierni* niech wiwatują!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(chasid), pod.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2024-05-18T13:28:59Z</dcterms:modified>
</cp:coreProperties>
</file>