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JHWH! Domu Aarona, błogosław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2024-05-04T02:17:17Z</dcterms:modified>
</cp:coreProperties>
</file>